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9"/>
      <w:footerReference w:type="defaul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13454"/>
      <w:docPartObj>
        <w:docPartGallery w:val="Page Numbers (Top of Page)"/>
        <w:docPartUnique/>
      </w:docPartObj>
    </w:sdtPr>
    <w:sdtEndPr/>
    <w:sdtContent>
      <w:p w14:paraId="091175A6" w14:textId="0E0AB63C" w:rsidR="005D4CE1" w:rsidRDefault="005D4CE1">
        <w:pPr>
          <w:pStyle w:val="Header"/>
          <w:jc w:val="right"/>
        </w:pPr>
        <w:r>
          <w:fldChar w:fldCharType="begin"/>
        </w:r>
        <w:r>
          <w:instrText xml:space="preserve"> PAGE   \* MERGEFORMAT </w:instrText>
        </w:r>
        <w:r>
          <w:fldChar w:fldCharType="separate"/>
        </w:r>
        <w:r w:rsidR="000850A7">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0A7"/>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7954E-DF90-4EBF-9C0C-89958C94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2017-11-08T15:08:00Z</dcterms:created>
  <dcterms:modified xsi:type="dcterms:W3CDTF">2017-11-08T15:08:00Z</dcterms:modified>
</cp:coreProperties>
</file>